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B1" w:rsidRPr="009D5F70" w:rsidRDefault="006613B1" w:rsidP="006613B1">
      <w:pPr>
        <w:tabs>
          <w:tab w:val="left" w:pos="7200"/>
        </w:tabs>
        <w:jc w:val="center"/>
        <w:rPr>
          <w:b/>
        </w:rPr>
      </w:pPr>
      <w:r w:rsidRPr="009D5F70">
        <w:rPr>
          <w:b/>
        </w:rPr>
        <w:t>ПРОТОКОЛ № 1</w:t>
      </w:r>
    </w:p>
    <w:p w:rsidR="006613B1" w:rsidRPr="009D5F70" w:rsidRDefault="006613B1" w:rsidP="006613B1">
      <w:pPr>
        <w:jc w:val="center"/>
        <w:rPr>
          <w:b/>
        </w:rPr>
      </w:pPr>
      <w:r w:rsidRPr="009D5F70">
        <w:rPr>
          <w:b/>
        </w:rPr>
        <w:t>вскрытия конвертов с заявками на участие в открытом Конкурсе 0</w:t>
      </w:r>
      <w:r w:rsidR="00EC3F6B">
        <w:rPr>
          <w:b/>
        </w:rPr>
        <w:t>4</w:t>
      </w:r>
      <w:bookmarkStart w:id="0" w:name="_GoBack"/>
      <w:bookmarkEnd w:id="0"/>
      <w:r w:rsidRPr="009D5F70">
        <w:rPr>
          <w:b/>
        </w:rPr>
        <w:t>/</w:t>
      </w:r>
      <w:r w:rsidR="008D54D3">
        <w:rPr>
          <w:b/>
        </w:rPr>
        <w:t>2</w:t>
      </w:r>
      <w:r w:rsidR="0003531E">
        <w:rPr>
          <w:b/>
        </w:rPr>
        <w:t>1</w:t>
      </w:r>
      <w:r w:rsidRPr="009D5F70">
        <w:rPr>
          <w:b/>
        </w:rPr>
        <w:t xml:space="preserve"> от </w:t>
      </w:r>
      <w:r w:rsidR="008D54D3">
        <w:rPr>
          <w:b/>
        </w:rPr>
        <w:t>1</w:t>
      </w:r>
      <w:r w:rsidR="00DE49C1">
        <w:rPr>
          <w:b/>
        </w:rPr>
        <w:t>3</w:t>
      </w:r>
      <w:r w:rsidRPr="009D5F70">
        <w:rPr>
          <w:b/>
        </w:rPr>
        <w:t xml:space="preserve"> </w:t>
      </w:r>
      <w:r w:rsidR="00FF297B">
        <w:rPr>
          <w:b/>
        </w:rPr>
        <w:t>окт</w:t>
      </w:r>
      <w:r w:rsidR="00DE49C1">
        <w:rPr>
          <w:b/>
        </w:rPr>
        <w:t>ября</w:t>
      </w:r>
      <w:r w:rsidRPr="009D5F70">
        <w:rPr>
          <w:b/>
        </w:rPr>
        <w:t xml:space="preserve"> 20</w:t>
      </w:r>
      <w:r w:rsidR="008D54D3">
        <w:rPr>
          <w:b/>
        </w:rPr>
        <w:t>2</w:t>
      </w:r>
      <w:r w:rsidR="00CE3E78">
        <w:rPr>
          <w:b/>
        </w:rPr>
        <w:t>1</w:t>
      </w:r>
      <w:r w:rsidRPr="009D5F70">
        <w:rPr>
          <w:b/>
        </w:rPr>
        <w:t xml:space="preserve"> г. на право размещения нестационарных торговых объектов на территории муниципального образования «Город Майкоп»  </w:t>
      </w:r>
    </w:p>
    <w:p w:rsidR="006613B1" w:rsidRPr="009D5F70" w:rsidRDefault="006613B1" w:rsidP="006613B1">
      <w:pPr>
        <w:jc w:val="center"/>
        <w:rPr>
          <w:b/>
        </w:rPr>
      </w:pPr>
    </w:p>
    <w:p w:rsidR="006613B1" w:rsidRPr="005B5298" w:rsidRDefault="006613B1" w:rsidP="006613B1">
      <w:pPr>
        <w:tabs>
          <w:tab w:val="center" w:pos="4677"/>
        </w:tabs>
      </w:pPr>
      <w:r w:rsidRPr="005B5298">
        <w:t>г. Майкоп</w:t>
      </w:r>
      <w:r w:rsidRPr="005B5298">
        <w:tab/>
        <w:t xml:space="preserve">                                                                          </w:t>
      </w:r>
      <w:r w:rsidR="008D54D3" w:rsidRPr="005B5298">
        <w:t xml:space="preserve">      </w:t>
      </w:r>
      <w:r w:rsidR="00DE49C1">
        <w:t>29</w:t>
      </w:r>
      <w:r w:rsidRPr="005B5298">
        <w:t xml:space="preserve"> </w:t>
      </w:r>
      <w:r w:rsidR="00FF297B">
        <w:t>ок</w:t>
      </w:r>
      <w:r w:rsidR="00DE49C1">
        <w:t>тября</w:t>
      </w:r>
      <w:r w:rsidRPr="005B5298">
        <w:t xml:space="preserve"> 20</w:t>
      </w:r>
      <w:r w:rsidR="008D54D3" w:rsidRPr="005B5298">
        <w:t>2</w:t>
      </w:r>
      <w:r w:rsidR="00CE3E78" w:rsidRPr="005B5298">
        <w:t>1</w:t>
      </w:r>
      <w:r w:rsidRPr="005B5298">
        <w:t xml:space="preserve"> г.</w:t>
      </w:r>
    </w:p>
    <w:p w:rsidR="006613B1" w:rsidRPr="005B5298" w:rsidRDefault="006613B1" w:rsidP="006613B1">
      <w:pPr>
        <w:tabs>
          <w:tab w:val="left" w:pos="7694"/>
        </w:tabs>
      </w:pPr>
      <w:r w:rsidRPr="005B5298">
        <w:t xml:space="preserve">                                                                                                      11ч. 00мин.</w:t>
      </w:r>
    </w:p>
    <w:p w:rsidR="006613B1" w:rsidRPr="005B5298" w:rsidRDefault="006613B1" w:rsidP="006613B1">
      <w:pPr>
        <w:jc w:val="center"/>
      </w:pPr>
    </w:p>
    <w:p w:rsidR="006613B1" w:rsidRPr="005B5298" w:rsidRDefault="006613B1" w:rsidP="006613B1">
      <w:pPr>
        <w:tabs>
          <w:tab w:val="left" w:pos="2160"/>
        </w:tabs>
        <w:jc w:val="both"/>
        <w:rPr>
          <w:u w:val="single"/>
        </w:rPr>
      </w:pPr>
      <w:r w:rsidRPr="005B5298">
        <w:t>1. ОТКРЫТЫЙ КОНКУРС ПРОВОДИТ:</w:t>
      </w:r>
    </w:p>
    <w:p w:rsidR="006613B1" w:rsidRPr="005B5298" w:rsidRDefault="006613B1" w:rsidP="006613B1">
      <w:pPr>
        <w:ind w:firstLine="709"/>
        <w:jc w:val="both"/>
      </w:pPr>
      <w:r w:rsidRPr="005B5298">
        <w:t>Управление развития предпринимательства и потребительского рынка Администрации муниципального образования «Город Майкоп» (</w:t>
      </w:r>
      <w:smartTag w:uri="urn:schemas-microsoft-com:office:smarttags" w:element="metricconverter">
        <w:smartTagPr>
          <w:attr w:name="ProductID" w:val="385000, г"/>
        </w:smartTagPr>
        <w:r w:rsidRPr="005B5298">
          <w:t>385000, г</w:t>
        </w:r>
      </w:smartTag>
      <w:r w:rsidRPr="005B5298">
        <w:t xml:space="preserve">. Майкоп, ул. Краснооктябрьская, 21, </w:t>
      </w:r>
      <w:hyperlink r:id="rId6" w:history="1">
        <w:proofErr w:type="gramStart"/>
        <w:r w:rsidRPr="005B5298">
          <w:rPr>
            <w:rStyle w:val="a3"/>
            <w:lang w:val="en-US"/>
          </w:rPr>
          <w:t>torgmay</w:t>
        </w:r>
        <w:r w:rsidRPr="005B5298">
          <w:rPr>
            <w:rStyle w:val="a3"/>
          </w:rPr>
          <w:t>@</w:t>
        </w:r>
        <w:r w:rsidRPr="005B5298">
          <w:rPr>
            <w:rStyle w:val="a3"/>
            <w:lang w:val="en-US"/>
          </w:rPr>
          <w:t>mail</w:t>
        </w:r>
        <w:r w:rsidRPr="005B5298">
          <w:rPr>
            <w:rStyle w:val="a3"/>
          </w:rPr>
          <w:t>.</w:t>
        </w:r>
        <w:proofErr w:type="spellStart"/>
        <w:r w:rsidRPr="005B5298">
          <w:rPr>
            <w:rStyle w:val="a3"/>
            <w:lang w:val="en-US"/>
          </w:rPr>
          <w:t>ru</w:t>
        </w:r>
        <w:proofErr w:type="spellEnd"/>
      </w:hyperlink>
      <w:r w:rsidRPr="005B5298">
        <w:t>.,</w:t>
      </w:r>
      <w:proofErr w:type="gramEnd"/>
      <w:r w:rsidRPr="005B5298">
        <w:t xml:space="preserve"> </w:t>
      </w:r>
      <w:r w:rsidR="008D54D3" w:rsidRPr="005B5298">
        <w:t>тел. (8772) 52-27-68, 52-20-32</w:t>
      </w:r>
      <w:r w:rsidRPr="005B5298">
        <w:t>.</w:t>
      </w:r>
    </w:p>
    <w:p w:rsidR="006613B1" w:rsidRPr="005B5298" w:rsidRDefault="006613B1" w:rsidP="006613B1">
      <w:pPr>
        <w:ind w:firstLine="708"/>
        <w:jc w:val="both"/>
      </w:pPr>
      <w:r w:rsidRPr="005B5298">
        <w:t xml:space="preserve">Извещение о проведении открытого Конкурса размещено на официальном сайте Администрации муниципального образования «Город Майкоп» </w:t>
      </w:r>
      <w:hyperlink r:id="rId7" w:history="1">
        <w:proofErr w:type="gramStart"/>
        <w:r w:rsidRPr="005B5298">
          <w:rPr>
            <w:rStyle w:val="a3"/>
            <w:lang w:val="en-US"/>
          </w:rPr>
          <w:t>www</w:t>
        </w:r>
        <w:r w:rsidRPr="005B5298">
          <w:rPr>
            <w:rStyle w:val="a3"/>
          </w:rPr>
          <w:t>.</w:t>
        </w:r>
        <w:proofErr w:type="spellStart"/>
        <w:r w:rsidRPr="005B5298">
          <w:rPr>
            <w:rStyle w:val="a3"/>
            <w:lang w:val="en-US"/>
          </w:rPr>
          <w:t>maikop</w:t>
        </w:r>
        <w:proofErr w:type="spellEnd"/>
        <w:r w:rsidRPr="005B5298">
          <w:rPr>
            <w:rStyle w:val="a3"/>
          </w:rPr>
          <w:t>.</w:t>
        </w:r>
        <w:proofErr w:type="spellStart"/>
        <w:r w:rsidRPr="005B5298">
          <w:rPr>
            <w:rStyle w:val="a3"/>
            <w:lang w:val="en-US"/>
          </w:rPr>
          <w:t>ru</w:t>
        </w:r>
        <w:proofErr w:type="spellEnd"/>
      </w:hyperlink>
      <w:r w:rsidRPr="005B5298">
        <w:t xml:space="preserve">  </w:t>
      </w:r>
      <w:r w:rsidR="00DE49C1">
        <w:t>13</w:t>
      </w:r>
      <w:proofErr w:type="gramEnd"/>
      <w:r w:rsidRPr="005B5298">
        <w:t xml:space="preserve"> </w:t>
      </w:r>
      <w:r w:rsidR="00FF297B">
        <w:t>ок</w:t>
      </w:r>
      <w:r w:rsidR="00DE49C1">
        <w:t>тября</w:t>
      </w:r>
      <w:r w:rsidR="008D54D3" w:rsidRPr="005B5298">
        <w:t xml:space="preserve"> </w:t>
      </w:r>
      <w:r w:rsidRPr="005B5298">
        <w:t>20</w:t>
      </w:r>
      <w:r w:rsidR="008D54D3" w:rsidRPr="005B5298">
        <w:t>2</w:t>
      </w:r>
      <w:r w:rsidR="00CE3E78" w:rsidRPr="005B5298">
        <w:t>1</w:t>
      </w:r>
      <w:r w:rsidRPr="005B5298">
        <w:t xml:space="preserve"> г. </w:t>
      </w:r>
    </w:p>
    <w:p w:rsidR="006613B1" w:rsidRPr="005B5298" w:rsidRDefault="006613B1" w:rsidP="006613B1">
      <w:pPr>
        <w:jc w:val="both"/>
      </w:pPr>
      <w:r w:rsidRPr="005B5298">
        <w:t>2. МЕСТО, ДЕНЬ И ВРЕМЯ ВСКРЫТИЯ КОНВЕРТОВ С ЗАЯВКАМИ НА УЧАСТИЕ В ОТКРЫТОМ КОНКУРСЕ:</w:t>
      </w:r>
    </w:p>
    <w:p w:rsidR="006613B1" w:rsidRPr="005B5298" w:rsidRDefault="006613B1" w:rsidP="006613B1">
      <w:pPr>
        <w:ind w:firstLine="708"/>
        <w:jc w:val="both"/>
      </w:pPr>
      <w:r w:rsidRPr="005B5298">
        <w:t xml:space="preserve">Город Майкоп, ул. Краснооктябрьская, 21, </w:t>
      </w:r>
      <w:r w:rsidR="008D54D3" w:rsidRPr="005B5298">
        <w:t>Малый зал</w:t>
      </w:r>
      <w:r w:rsidR="00DE49C1">
        <w:t xml:space="preserve">, </w:t>
      </w:r>
      <w:r w:rsidR="00CE3E78" w:rsidRPr="005B5298">
        <w:t>2</w:t>
      </w:r>
      <w:r w:rsidR="00DE49C1">
        <w:t>9</w:t>
      </w:r>
      <w:r w:rsidR="00CE3E78" w:rsidRPr="005B5298">
        <w:t xml:space="preserve"> </w:t>
      </w:r>
      <w:r w:rsidR="00FF297B">
        <w:t>ок</w:t>
      </w:r>
      <w:r w:rsidR="00DE49C1">
        <w:t>тябр</w:t>
      </w:r>
      <w:r w:rsidR="00CE3E78" w:rsidRPr="005B5298">
        <w:t>я</w:t>
      </w:r>
      <w:r w:rsidR="00080EEC" w:rsidRPr="005B5298">
        <w:t xml:space="preserve"> 20</w:t>
      </w:r>
      <w:r w:rsidR="008D54D3" w:rsidRPr="005B5298">
        <w:t>2</w:t>
      </w:r>
      <w:r w:rsidR="00CE3E78" w:rsidRPr="005B5298">
        <w:t>1</w:t>
      </w:r>
      <w:r w:rsidRPr="005B5298">
        <w:t xml:space="preserve"> г., 11 ч.00 мин. </w:t>
      </w:r>
    </w:p>
    <w:p w:rsidR="006613B1" w:rsidRPr="005B5298" w:rsidRDefault="006613B1" w:rsidP="006613B1">
      <w:pPr>
        <w:jc w:val="both"/>
        <w:rPr>
          <w:u w:val="single"/>
        </w:rPr>
      </w:pPr>
      <w:r w:rsidRPr="005B5298">
        <w:t>3. СОСТАВ КОМИССИИ:</w:t>
      </w:r>
    </w:p>
    <w:p w:rsidR="00080EEC" w:rsidRPr="009D5F70" w:rsidRDefault="006613B1" w:rsidP="008D54D3">
      <w:pPr>
        <w:ind w:firstLine="708"/>
        <w:jc w:val="both"/>
      </w:pPr>
      <w:r w:rsidRPr="005B5298">
        <w:t>Состав конкурсной комиссии по проведению Конкурс</w:t>
      </w:r>
      <w:r w:rsidR="00F97C06" w:rsidRPr="005B5298">
        <w:t xml:space="preserve">а (далее – Комиссия) определен </w:t>
      </w:r>
      <w:r w:rsidR="008D54D3" w:rsidRPr="005B5298">
        <w:t>постановлением Администрации муниципального образо</w:t>
      </w:r>
      <w:r w:rsidR="005B5298" w:rsidRPr="005B5298">
        <w:t>вания «Город Майкоп» от 17.0</w:t>
      </w:r>
      <w:r w:rsidR="00BA6F03">
        <w:t>7</w:t>
      </w:r>
      <w:r w:rsidR="005B5298" w:rsidRPr="005B5298">
        <w:t>.</w:t>
      </w:r>
      <w:r w:rsidR="008D54D3" w:rsidRPr="005B5298">
        <w:t>2019 </w:t>
      </w:r>
      <w:r w:rsidR="005B5298" w:rsidRPr="005B5298">
        <w:t>г.</w:t>
      </w:r>
      <w:r w:rsidR="008D54D3" w:rsidRPr="005B5298">
        <w:t xml:space="preserve"> № 882</w:t>
      </w:r>
      <w:r w:rsidR="008D54D3">
        <w:t xml:space="preserve"> «О порядке размещения нестационарных торговых объектов на территории муниципального образования «Город Майкоп»</w:t>
      </w:r>
      <w:r w:rsidR="00080EEC" w:rsidRPr="00080EEC">
        <w:t>. Комиссия состоит из 7 (семи)</w:t>
      </w:r>
      <w:r w:rsidR="00080EEC">
        <w:t xml:space="preserve"> </w:t>
      </w:r>
      <w:r w:rsidR="00080EEC" w:rsidRPr="009D5F70">
        <w:t xml:space="preserve">членов. </w:t>
      </w:r>
    </w:p>
    <w:p w:rsidR="00080EEC" w:rsidRPr="009D5F70" w:rsidRDefault="00080EEC" w:rsidP="00080EEC">
      <w:pPr>
        <w:ind w:firstLine="708"/>
        <w:jc w:val="both"/>
      </w:pPr>
      <w:r w:rsidRPr="009D5F70">
        <w:t>Зас</w:t>
      </w:r>
      <w:r>
        <w:t>едание проводится в присутствии</w:t>
      </w:r>
      <w:r w:rsidR="00F97C06">
        <w:t xml:space="preserve"> </w:t>
      </w:r>
      <w:r w:rsidR="00FF297B">
        <w:t>5</w:t>
      </w:r>
      <w:r w:rsidRPr="009D5F70">
        <w:rPr>
          <w:b/>
        </w:rPr>
        <w:t xml:space="preserve"> </w:t>
      </w:r>
      <w:r w:rsidRPr="005B5298">
        <w:t>(</w:t>
      </w:r>
      <w:r w:rsidR="00FF297B">
        <w:t>пяти</w:t>
      </w:r>
      <w:r w:rsidRPr="005B5298">
        <w:t>)</w:t>
      </w:r>
      <w:r w:rsidRPr="009D5F70">
        <w:t xml:space="preserve"> членов комиссии: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619"/>
        <w:gridCol w:w="7101"/>
      </w:tblGrid>
      <w:tr w:rsidR="00080EEC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CE3E78" w:rsidP="00080EEC">
            <w:pPr>
              <w:jc w:val="both"/>
            </w:pPr>
            <w:r>
              <w:t>И.В. Калиниченко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BA6F03">
            <w:pPr>
              <w:jc w:val="both"/>
            </w:pPr>
            <w:r w:rsidRPr="009D5F70">
              <w:t xml:space="preserve">- </w:t>
            </w:r>
            <w:r w:rsidR="00CE3E78" w:rsidRPr="00CE3E78">
              <w:t>начальник отдела прогнозирования и анализа доходов бюджета Финансового управле</w:t>
            </w:r>
            <w:r w:rsidR="00CE3E78">
              <w:t>ния муниципального образования «Город Майкоп»</w:t>
            </w:r>
            <w:r w:rsidR="004F659A">
              <w:t>;</w:t>
            </w:r>
          </w:p>
        </w:tc>
      </w:tr>
      <w:tr w:rsidR="00CE3E78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78" w:rsidRDefault="00CE3E78" w:rsidP="00CE3E78">
            <w:pPr>
              <w:jc w:val="both"/>
            </w:pPr>
            <w:r>
              <w:t xml:space="preserve">И.В. </w:t>
            </w:r>
            <w:proofErr w:type="spellStart"/>
            <w:r w:rsidRPr="00CE3E78">
              <w:t>Огородникова</w:t>
            </w:r>
            <w:proofErr w:type="spellEnd"/>
            <w:r w:rsidRPr="00CE3E78">
              <w:t xml:space="preserve"> 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78" w:rsidRPr="009D5F70" w:rsidRDefault="00CE3E78" w:rsidP="00080EEC">
            <w:pPr>
              <w:jc w:val="both"/>
            </w:pPr>
            <w:r>
              <w:t xml:space="preserve">- </w:t>
            </w:r>
            <w:r w:rsidRPr="00CE3E78">
              <w:t>заместитель руководителя Управления архитектуры и градостроительс</w:t>
            </w:r>
            <w:r>
              <w:t>тва муниципального образования «Город Майкоп»;</w:t>
            </w:r>
          </w:p>
        </w:tc>
      </w:tr>
      <w:tr w:rsidR="00080EEC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4F659A" w:rsidP="00080EEC">
            <w:pPr>
              <w:jc w:val="both"/>
            </w:pPr>
            <w:r>
              <w:t xml:space="preserve">Т.И. </w:t>
            </w:r>
            <w:proofErr w:type="spellStart"/>
            <w:r>
              <w:t>Скобеева</w:t>
            </w:r>
            <w:proofErr w:type="spellEnd"/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D73EFE">
            <w:pPr>
              <w:jc w:val="both"/>
            </w:pPr>
            <w:r w:rsidRPr="009D5F70">
              <w:t xml:space="preserve">- заместитель Руководителя </w:t>
            </w:r>
            <w:r w:rsidR="00D73EFE">
              <w:t>Правового управления</w:t>
            </w:r>
            <w:r w:rsidR="004F659A">
              <w:t xml:space="preserve"> Администрации </w:t>
            </w:r>
            <w:r w:rsidRPr="009D5F70">
              <w:t>муниципального образования «Город Майкоп»;</w:t>
            </w:r>
          </w:p>
        </w:tc>
      </w:tr>
      <w:tr w:rsidR="008D54D3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080EEC">
            <w:pPr>
              <w:jc w:val="both"/>
            </w:pPr>
            <w:r>
              <w:t xml:space="preserve">Ж.Г. </w:t>
            </w:r>
            <w:proofErr w:type="spellStart"/>
            <w:r>
              <w:t>Гаджян</w:t>
            </w:r>
            <w:proofErr w:type="spellEnd"/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both"/>
            </w:pPr>
            <w:r w:rsidRPr="008D54D3">
              <w:t>- главный специалист Управления развития предпринимательства и потребительского рынка Администрации муниципаль</w:t>
            </w:r>
            <w:r>
              <w:t>ного образования «Город Майкоп»;</w:t>
            </w:r>
          </w:p>
        </w:tc>
      </w:tr>
      <w:tr w:rsidR="00080EEC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080EEC">
            <w:pPr>
              <w:jc w:val="both"/>
            </w:pPr>
            <w:r w:rsidRPr="009D5F70">
              <w:t>З.С. Абасова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080EEC">
            <w:pPr>
              <w:jc w:val="both"/>
            </w:pPr>
            <w:r w:rsidRPr="009D5F70">
              <w:t>- главный специалист Управления развития предпринимательства и потребительского рынка Администрации муниципаль</w:t>
            </w:r>
            <w:r w:rsidR="004F659A">
              <w:t>ного образования «Город Майкоп».</w:t>
            </w:r>
          </w:p>
        </w:tc>
      </w:tr>
    </w:tbl>
    <w:p w:rsidR="00080EEC" w:rsidRPr="009D5F70" w:rsidRDefault="00080EEC" w:rsidP="00080EEC">
      <w:pPr>
        <w:ind w:firstLine="708"/>
        <w:jc w:val="both"/>
        <w:rPr>
          <w:i/>
          <w:snapToGrid w:val="0"/>
        </w:rPr>
      </w:pPr>
      <w:r w:rsidRPr="009D5F70">
        <w:t>Кворум имеется. Комиссия правомочна.</w:t>
      </w:r>
      <w:r w:rsidRPr="009D5F70">
        <w:rPr>
          <w:i/>
          <w:snapToGrid w:val="0"/>
        </w:rPr>
        <w:t xml:space="preserve"> </w:t>
      </w:r>
    </w:p>
    <w:p w:rsidR="00080EEC" w:rsidRPr="005B5298" w:rsidRDefault="00080EEC" w:rsidP="00080EEC">
      <w:r w:rsidRPr="005B5298">
        <w:t>4. ПРЕДМЕТ ОТКРЫТОГО КОНКУРСА:</w:t>
      </w:r>
    </w:p>
    <w:p w:rsidR="00F97C06" w:rsidRDefault="00080EEC" w:rsidP="005B5298">
      <w:pPr>
        <w:pStyle w:val="aa"/>
        <w:spacing w:after="0"/>
        <w:ind w:left="0" w:firstLine="709"/>
        <w:rPr>
          <w:sz w:val="28"/>
          <w:szCs w:val="28"/>
        </w:rPr>
      </w:pPr>
      <w:r w:rsidRPr="009D5F70">
        <w:rPr>
          <w:sz w:val="28"/>
          <w:szCs w:val="28"/>
        </w:rPr>
        <w:lastRenderedPageBreak/>
        <w:t>Право размещения нестационарных торговых объектов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«Город Майко</w:t>
      </w:r>
      <w:r w:rsidR="00CE3E78">
        <w:rPr>
          <w:sz w:val="28"/>
          <w:szCs w:val="28"/>
        </w:rPr>
        <w:t>п».</w:t>
      </w:r>
    </w:p>
    <w:p w:rsidR="00080EEC" w:rsidRDefault="00080EEC" w:rsidP="005B5298">
      <w:pPr>
        <w:autoSpaceDE w:val="0"/>
        <w:autoSpaceDN w:val="0"/>
        <w:adjustRightInd w:val="0"/>
        <w:ind w:firstLine="709"/>
        <w:jc w:val="both"/>
      </w:pPr>
      <w:r>
        <w:t>5. До окончания</w:t>
      </w:r>
      <w:r w:rsidR="00DE49C1">
        <w:t>,</w:t>
      </w:r>
      <w:r>
        <w:t xml:space="preserve"> указанного в конкурсной документации срока подачи заявок на участие в Конкурсе - </w:t>
      </w:r>
      <w:r w:rsidR="00DE49C1">
        <w:t>28</w:t>
      </w:r>
      <w:r>
        <w:t xml:space="preserve"> </w:t>
      </w:r>
      <w:r w:rsidR="00EC3F6B">
        <w:t>ок</w:t>
      </w:r>
      <w:r w:rsidR="00DE49C1">
        <w:t>тября</w:t>
      </w:r>
      <w:r>
        <w:t xml:space="preserve"> 20</w:t>
      </w:r>
      <w:r w:rsidR="005B5298">
        <w:t>21</w:t>
      </w:r>
      <w:r>
        <w:t xml:space="preserve"> г., 11 часов 00 минут было подано </w:t>
      </w:r>
      <w:r w:rsidR="00EC3F6B">
        <w:t>7</w:t>
      </w:r>
      <w:r w:rsidR="00CE3E78">
        <w:t xml:space="preserve"> </w:t>
      </w:r>
      <w:r w:rsidR="00636E4A" w:rsidRPr="00F013B5">
        <w:t>заяв</w:t>
      </w:r>
      <w:r w:rsidR="00EC3F6B">
        <w:t>о</w:t>
      </w:r>
      <w:r w:rsidR="00DE49C1">
        <w:t>к</w:t>
      </w:r>
      <w:r w:rsidRPr="00F013B5">
        <w:t xml:space="preserve"> на </w:t>
      </w:r>
      <w:r w:rsidR="00EC3F6B">
        <w:t>8</w:t>
      </w:r>
      <w:r w:rsidR="00BA4D84" w:rsidRPr="00F013B5">
        <w:t xml:space="preserve"> </w:t>
      </w:r>
      <w:r>
        <w:t>лот</w:t>
      </w:r>
      <w:r w:rsidR="00DE49C1">
        <w:t>а</w:t>
      </w:r>
      <w:r>
        <w:t>. Все заявки зарегистрированы в Журнале регистрации заявок.</w:t>
      </w:r>
    </w:p>
    <w:p w:rsidR="00080EEC" w:rsidRDefault="00080EEC" w:rsidP="005B5298">
      <w:pPr>
        <w:autoSpaceDE w:val="0"/>
        <w:autoSpaceDN w:val="0"/>
        <w:adjustRightInd w:val="0"/>
        <w:ind w:firstLine="709"/>
        <w:jc w:val="both"/>
      </w:pPr>
      <w:r>
        <w:t>6. Дополнений, изменений к заявкам, зарегистрированным в Журнале регистрации заявок на участие в Конкурсе, не подано. Отозванных заявок не имеется.</w:t>
      </w:r>
    </w:p>
    <w:p w:rsidR="00080EEC" w:rsidRDefault="00D732D3" w:rsidP="005B5298">
      <w:pPr>
        <w:autoSpaceDE w:val="0"/>
        <w:autoSpaceDN w:val="0"/>
        <w:adjustRightInd w:val="0"/>
        <w:ind w:firstLine="709"/>
        <w:jc w:val="both"/>
      </w:pPr>
      <w:r>
        <w:t>7</w:t>
      </w:r>
      <w:r w:rsidR="00080EEC">
        <w:t>. При вскрытии конвертов с заявками на участие в Конкурсе озвучена информация об участниках Конкурса, о наличии в заявках на участие в Конкурсе сведений и документов, предусмотренных конкурсной документацией, об условиях исполнения договора на право размещения нестационарного торгового объекта на территории муниципального образования «Город Майкоп», о критериях оценки заявок на участие в Конкурсе.</w:t>
      </w:r>
    </w:p>
    <w:p w:rsidR="00080EEC" w:rsidRDefault="00D732D3" w:rsidP="00080EEC">
      <w:pPr>
        <w:autoSpaceDE w:val="0"/>
        <w:autoSpaceDN w:val="0"/>
        <w:adjustRightInd w:val="0"/>
        <w:ind w:firstLine="708"/>
        <w:jc w:val="both"/>
      </w:pPr>
      <w:r>
        <w:t>8</w:t>
      </w:r>
      <w:r w:rsidR="00F97C06">
        <w:t xml:space="preserve"> </w:t>
      </w:r>
      <w:r w:rsidR="00080EEC">
        <w:t>Результаты вскрытия конве</w:t>
      </w:r>
      <w:r w:rsidR="003621D2">
        <w:t>ртов</w:t>
      </w:r>
      <w:r w:rsidR="00080EEC">
        <w:t xml:space="preserve"> в приложении к настоящему протоколу (прилагается).</w:t>
      </w:r>
    </w:p>
    <w:p w:rsidR="00080EEC" w:rsidRDefault="00D732D3" w:rsidP="00080EEC">
      <w:pPr>
        <w:autoSpaceDE w:val="0"/>
        <w:autoSpaceDN w:val="0"/>
        <w:adjustRightInd w:val="0"/>
        <w:ind w:firstLine="708"/>
        <w:jc w:val="both"/>
      </w:pPr>
      <w:r>
        <w:t>9</w:t>
      </w:r>
      <w:r w:rsidR="00080EEC">
        <w:t>. Комиссия проведет рассмотрение заявок на участие в Конкурсе, а также подведет итоги Конкурса в сроки, указанные в извещении о проведении настоящего Конкурса.</w:t>
      </w: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  <w:r>
        <w:t xml:space="preserve">Секретарь </w:t>
      </w:r>
      <w:proofErr w:type="gramStart"/>
      <w:r>
        <w:t xml:space="preserve">Комиссии:   </w:t>
      </w:r>
      <w:proofErr w:type="gramEnd"/>
      <w:r>
        <w:t xml:space="preserve">                                </w:t>
      </w:r>
      <w:r w:rsidR="00636E4A">
        <w:t xml:space="preserve">                   </w:t>
      </w:r>
      <w:r w:rsidR="008D54D3">
        <w:t xml:space="preserve">Ж.Г. </w:t>
      </w:r>
      <w:proofErr w:type="spellStart"/>
      <w:r w:rsidR="008D54D3">
        <w:t>Гаджян</w:t>
      </w:r>
      <w:proofErr w:type="spellEnd"/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</w:p>
    <w:p w:rsidR="00636E4A" w:rsidRDefault="00080EEC" w:rsidP="00080EEC">
      <w:pPr>
        <w:autoSpaceDE w:val="0"/>
        <w:autoSpaceDN w:val="0"/>
        <w:adjustRightInd w:val="0"/>
        <w:ind w:firstLine="708"/>
        <w:jc w:val="both"/>
      </w:pPr>
      <w:r>
        <w:t xml:space="preserve">Члены Комиссии:                </w:t>
      </w:r>
    </w:p>
    <w:p w:rsidR="00636E4A" w:rsidRDefault="00636E4A" w:rsidP="00080EEC">
      <w:pPr>
        <w:autoSpaceDE w:val="0"/>
        <w:autoSpaceDN w:val="0"/>
        <w:adjustRightInd w:val="0"/>
        <w:ind w:firstLine="708"/>
        <w:jc w:val="both"/>
      </w:pPr>
    </w:p>
    <w:p w:rsidR="00636E4A" w:rsidRDefault="00636E4A" w:rsidP="00F816F8">
      <w:pPr>
        <w:tabs>
          <w:tab w:val="left" w:pos="7215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</w:t>
      </w:r>
      <w:r w:rsidR="005B5298">
        <w:t xml:space="preserve"> </w:t>
      </w:r>
      <w:r>
        <w:t xml:space="preserve">         </w:t>
      </w:r>
      <w:r w:rsidR="00F816F8">
        <w:t xml:space="preserve"> </w:t>
      </w:r>
      <w:r w:rsidR="00F816F8" w:rsidRPr="00F816F8">
        <w:t>И.В. Калиниченко</w:t>
      </w:r>
    </w:p>
    <w:p w:rsidR="00F816F8" w:rsidRDefault="00F816F8" w:rsidP="00F816F8">
      <w:pPr>
        <w:tabs>
          <w:tab w:val="left" w:pos="7215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</w:t>
      </w:r>
    </w:p>
    <w:p w:rsidR="00F816F8" w:rsidRDefault="00F816F8" w:rsidP="00F816F8">
      <w:pPr>
        <w:tabs>
          <w:tab w:val="left" w:pos="7215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</w:t>
      </w:r>
      <w:r w:rsidR="005B5298">
        <w:t xml:space="preserve"> </w:t>
      </w:r>
      <w:r>
        <w:t xml:space="preserve">    </w:t>
      </w:r>
      <w:r w:rsidRPr="00F816F8">
        <w:t xml:space="preserve">И.В. </w:t>
      </w:r>
      <w:proofErr w:type="spellStart"/>
      <w:r w:rsidRPr="00F816F8">
        <w:t>Огородникова</w:t>
      </w:r>
      <w:proofErr w:type="spellEnd"/>
    </w:p>
    <w:p w:rsidR="00F816F8" w:rsidRDefault="00F816F8" w:rsidP="00F816F8">
      <w:pPr>
        <w:tabs>
          <w:tab w:val="left" w:pos="7215"/>
        </w:tabs>
        <w:autoSpaceDE w:val="0"/>
        <w:autoSpaceDN w:val="0"/>
        <w:adjustRightInd w:val="0"/>
        <w:jc w:val="both"/>
      </w:pPr>
    </w:p>
    <w:p w:rsidR="00636E4A" w:rsidRDefault="00636E4A" w:rsidP="004F659A">
      <w:r w:rsidRPr="00636E4A">
        <w:t xml:space="preserve">   </w:t>
      </w:r>
      <w:r>
        <w:t xml:space="preserve">                                                                                                </w:t>
      </w:r>
      <w:r w:rsidR="00F816F8">
        <w:t xml:space="preserve"> </w:t>
      </w:r>
      <w:r w:rsidR="004F659A">
        <w:t xml:space="preserve">Т. И. </w:t>
      </w:r>
      <w:proofErr w:type="spellStart"/>
      <w:r w:rsidR="004F659A">
        <w:t>Скобеева</w:t>
      </w:r>
      <w:proofErr w:type="spellEnd"/>
    </w:p>
    <w:p w:rsidR="00D732D3" w:rsidRDefault="00D732D3" w:rsidP="004F659A"/>
    <w:p w:rsidR="00D732D3" w:rsidRDefault="00D732D3" w:rsidP="004F659A">
      <w:r>
        <w:t xml:space="preserve">                                                                                                    З.С. Абасова</w:t>
      </w:r>
    </w:p>
    <w:p w:rsidR="00636E4A" w:rsidRDefault="00636E4A" w:rsidP="00CE44B4">
      <w:r>
        <w:tab/>
      </w:r>
    </w:p>
    <w:sectPr w:rsidR="00636E4A" w:rsidSect="005B5298">
      <w:pgSz w:w="11906" w:h="16838"/>
      <w:pgMar w:top="113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5"/>
  </w:num>
  <w:num w:numId="5">
    <w:abstractNumId w:val="0"/>
  </w:num>
  <w:num w:numId="6">
    <w:abstractNumId w:val="18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B"/>
    <w:rsid w:val="00003CB8"/>
    <w:rsid w:val="00007100"/>
    <w:rsid w:val="00014978"/>
    <w:rsid w:val="00014EC6"/>
    <w:rsid w:val="00016B3D"/>
    <w:rsid w:val="000217DB"/>
    <w:rsid w:val="00021D9C"/>
    <w:rsid w:val="00027DCB"/>
    <w:rsid w:val="000309D7"/>
    <w:rsid w:val="00033148"/>
    <w:rsid w:val="000344D8"/>
    <w:rsid w:val="0003531E"/>
    <w:rsid w:val="00037A58"/>
    <w:rsid w:val="000413B1"/>
    <w:rsid w:val="00043B7A"/>
    <w:rsid w:val="00043F2A"/>
    <w:rsid w:val="000478A5"/>
    <w:rsid w:val="00050544"/>
    <w:rsid w:val="000542BE"/>
    <w:rsid w:val="000575FE"/>
    <w:rsid w:val="000627E3"/>
    <w:rsid w:val="00063202"/>
    <w:rsid w:val="00063FCA"/>
    <w:rsid w:val="000645B4"/>
    <w:rsid w:val="00065CE3"/>
    <w:rsid w:val="00066388"/>
    <w:rsid w:val="00066909"/>
    <w:rsid w:val="00071C10"/>
    <w:rsid w:val="00073ADC"/>
    <w:rsid w:val="00077A86"/>
    <w:rsid w:val="00080B7E"/>
    <w:rsid w:val="00080EEC"/>
    <w:rsid w:val="000840E6"/>
    <w:rsid w:val="0008785D"/>
    <w:rsid w:val="000903FE"/>
    <w:rsid w:val="00090BD3"/>
    <w:rsid w:val="00091148"/>
    <w:rsid w:val="00094F86"/>
    <w:rsid w:val="00097AFC"/>
    <w:rsid w:val="000A1070"/>
    <w:rsid w:val="000A246B"/>
    <w:rsid w:val="000A2DA1"/>
    <w:rsid w:val="000B0A94"/>
    <w:rsid w:val="000B13CD"/>
    <w:rsid w:val="000B1F1B"/>
    <w:rsid w:val="000B1F80"/>
    <w:rsid w:val="000B1F9E"/>
    <w:rsid w:val="000B3CDC"/>
    <w:rsid w:val="000B4410"/>
    <w:rsid w:val="000B4F2D"/>
    <w:rsid w:val="000B6D9E"/>
    <w:rsid w:val="000B6E87"/>
    <w:rsid w:val="000B7B18"/>
    <w:rsid w:val="000C06F0"/>
    <w:rsid w:val="000C0A32"/>
    <w:rsid w:val="000C15B3"/>
    <w:rsid w:val="000C1A9D"/>
    <w:rsid w:val="000C262A"/>
    <w:rsid w:val="000D0B5B"/>
    <w:rsid w:val="000D108F"/>
    <w:rsid w:val="000D3D62"/>
    <w:rsid w:val="000D6453"/>
    <w:rsid w:val="000D6558"/>
    <w:rsid w:val="000D71F2"/>
    <w:rsid w:val="000E2B3C"/>
    <w:rsid w:val="000E5B29"/>
    <w:rsid w:val="000E7D77"/>
    <w:rsid w:val="000F3233"/>
    <w:rsid w:val="000F3CA3"/>
    <w:rsid w:val="000F5BC0"/>
    <w:rsid w:val="00103D0C"/>
    <w:rsid w:val="00104200"/>
    <w:rsid w:val="00113C23"/>
    <w:rsid w:val="001152A7"/>
    <w:rsid w:val="00115DF0"/>
    <w:rsid w:val="00116AA1"/>
    <w:rsid w:val="001203A5"/>
    <w:rsid w:val="00120ACC"/>
    <w:rsid w:val="00121C59"/>
    <w:rsid w:val="00122233"/>
    <w:rsid w:val="00124B76"/>
    <w:rsid w:val="00124C69"/>
    <w:rsid w:val="001250E4"/>
    <w:rsid w:val="00125328"/>
    <w:rsid w:val="00127EE0"/>
    <w:rsid w:val="00132B45"/>
    <w:rsid w:val="00135857"/>
    <w:rsid w:val="0013638B"/>
    <w:rsid w:val="00136A2B"/>
    <w:rsid w:val="001405E2"/>
    <w:rsid w:val="00141522"/>
    <w:rsid w:val="00141A1B"/>
    <w:rsid w:val="00141D8E"/>
    <w:rsid w:val="00143456"/>
    <w:rsid w:val="00143B3F"/>
    <w:rsid w:val="00143C81"/>
    <w:rsid w:val="00145088"/>
    <w:rsid w:val="0015016B"/>
    <w:rsid w:val="0015390E"/>
    <w:rsid w:val="001544FB"/>
    <w:rsid w:val="00155B04"/>
    <w:rsid w:val="00156944"/>
    <w:rsid w:val="0016016D"/>
    <w:rsid w:val="00161681"/>
    <w:rsid w:val="00163D98"/>
    <w:rsid w:val="00164565"/>
    <w:rsid w:val="00164F28"/>
    <w:rsid w:val="001661EA"/>
    <w:rsid w:val="00170C7A"/>
    <w:rsid w:val="001726CA"/>
    <w:rsid w:val="00173CFF"/>
    <w:rsid w:val="00173F1F"/>
    <w:rsid w:val="00184A33"/>
    <w:rsid w:val="0018691B"/>
    <w:rsid w:val="0018712F"/>
    <w:rsid w:val="001900DF"/>
    <w:rsid w:val="00195EE6"/>
    <w:rsid w:val="0019687B"/>
    <w:rsid w:val="00197EC7"/>
    <w:rsid w:val="001A0440"/>
    <w:rsid w:val="001A0E9B"/>
    <w:rsid w:val="001A33CD"/>
    <w:rsid w:val="001A7628"/>
    <w:rsid w:val="001B053A"/>
    <w:rsid w:val="001B5DDC"/>
    <w:rsid w:val="001B6413"/>
    <w:rsid w:val="001B7E61"/>
    <w:rsid w:val="001C01CC"/>
    <w:rsid w:val="001C031C"/>
    <w:rsid w:val="001C0A76"/>
    <w:rsid w:val="001C2A2C"/>
    <w:rsid w:val="001C3303"/>
    <w:rsid w:val="001C4840"/>
    <w:rsid w:val="001C681C"/>
    <w:rsid w:val="001C78E3"/>
    <w:rsid w:val="001D16CD"/>
    <w:rsid w:val="001D33FA"/>
    <w:rsid w:val="001D4E24"/>
    <w:rsid w:val="001D5559"/>
    <w:rsid w:val="001D6E67"/>
    <w:rsid w:val="001D76BB"/>
    <w:rsid w:val="001E21F0"/>
    <w:rsid w:val="001E3719"/>
    <w:rsid w:val="001E3A73"/>
    <w:rsid w:val="001E4691"/>
    <w:rsid w:val="001E4842"/>
    <w:rsid w:val="001F2C58"/>
    <w:rsid w:val="001F685C"/>
    <w:rsid w:val="00201286"/>
    <w:rsid w:val="0020453B"/>
    <w:rsid w:val="00204B4F"/>
    <w:rsid w:val="002060AF"/>
    <w:rsid w:val="002069D1"/>
    <w:rsid w:val="002078F7"/>
    <w:rsid w:val="002100BE"/>
    <w:rsid w:val="002113B0"/>
    <w:rsid w:val="002116EF"/>
    <w:rsid w:val="00211967"/>
    <w:rsid w:val="00213984"/>
    <w:rsid w:val="00215EDB"/>
    <w:rsid w:val="00215F36"/>
    <w:rsid w:val="00217499"/>
    <w:rsid w:val="002174E7"/>
    <w:rsid w:val="00220B0E"/>
    <w:rsid w:val="0022137E"/>
    <w:rsid w:val="00221695"/>
    <w:rsid w:val="002218D1"/>
    <w:rsid w:val="00222CA5"/>
    <w:rsid w:val="0022354C"/>
    <w:rsid w:val="00225DAD"/>
    <w:rsid w:val="00227A16"/>
    <w:rsid w:val="002302BA"/>
    <w:rsid w:val="0023163A"/>
    <w:rsid w:val="00240F21"/>
    <w:rsid w:val="0024136D"/>
    <w:rsid w:val="00241C71"/>
    <w:rsid w:val="002515B1"/>
    <w:rsid w:val="0025202C"/>
    <w:rsid w:val="002529F1"/>
    <w:rsid w:val="00252D54"/>
    <w:rsid w:val="00253E58"/>
    <w:rsid w:val="002543C5"/>
    <w:rsid w:val="002543ED"/>
    <w:rsid w:val="002556B1"/>
    <w:rsid w:val="00255F62"/>
    <w:rsid w:val="002567EC"/>
    <w:rsid w:val="002572B0"/>
    <w:rsid w:val="00266836"/>
    <w:rsid w:val="002668B9"/>
    <w:rsid w:val="002677D0"/>
    <w:rsid w:val="002678A8"/>
    <w:rsid w:val="00273E70"/>
    <w:rsid w:val="00275D81"/>
    <w:rsid w:val="00276348"/>
    <w:rsid w:val="002773A3"/>
    <w:rsid w:val="002802F4"/>
    <w:rsid w:val="00282603"/>
    <w:rsid w:val="002847A9"/>
    <w:rsid w:val="00291429"/>
    <w:rsid w:val="00291916"/>
    <w:rsid w:val="00291ACD"/>
    <w:rsid w:val="0029354D"/>
    <w:rsid w:val="00295DF4"/>
    <w:rsid w:val="002A03DE"/>
    <w:rsid w:val="002A0D72"/>
    <w:rsid w:val="002A2EDB"/>
    <w:rsid w:val="002B172F"/>
    <w:rsid w:val="002B3544"/>
    <w:rsid w:val="002B43CC"/>
    <w:rsid w:val="002C15D3"/>
    <w:rsid w:val="002C227B"/>
    <w:rsid w:val="002C42B8"/>
    <w:rsid w:val="002D0EFF"/>
    <w:rsid w:val="002D10B7"/>
    <w:rsid w:val="002D18F9"/>
    <w:rsid w:val="002D2A25"/>
    <w:rsid w:val="002D32AA"/>
    <w:rsid w:val="002D6B89"/>
    <w:rsid w:val="002D702C"/>
    <w:rsid w:val="002E0843"/>
    <w:rsid w:val="002E17DE"/>
    <w:rsid w:val="002E4B23"/>
    <w:rsid w:val="002E7409"/>
    <w:rsid w:val="002F0C5C"/>
    <w:rsid w:val="002F1102"/>
    <w:rsid w:val="002F27F3"/>
    <w:rsid w:val="002F2EE3"/>
    <w:rsid w:val="002F64FF"/>
    <w:rsid w:val="002F6F00"/>
    <w:rsid w:val="00307817"/>
    <w:rsid w:val="00307ADB"/>
    <w:rsid w:val="003106F6"/>
    <w:rsid w:val="0031374D"/>
    <w:rsid w:val="0031412A"/>
    <w:rsid w:val="00316222"/>
    <w:rsid w:val="00324222"/>
    <w:rsid w:val="00325C5E"/>
    <w:rsid w:val="00327D4D"/>
    <w:rsid w:val="003362E9"/>
    <w:rsid w:val="00336A1C"/>
    <w:rsid w:val="00336C6F"/>
    <w:rsid w:val="003375E0"/>
    <w:rsid w:val="00343D3C"/>
    <w:rsid w:val="00346DD9"/>
    <w:rsid w:val="00347DD7"/>
    <w:rsid w:val="00347EB4"/>
    <w:rsid w:val="003504D5"/>
    <w:rsid w:val="0035063A"/>
    <w:rsid w:val="003514B6"/>
    <w:rsid w:val="003528FD"/>
    <w:rsid w:val="00353D3A"/>
    <w:rsid w:val="00354337"/>
    <w:rsid w:val="00354734"/>
    <w:rsid w:val="003558DC"/>
    <w:rsid w:val="003564E0"/>
    <w:rsid w:val="00360EEE"/>
    <w:rsid w:val="0036141A"/>
    <w:rsid w:val="003621D2"/>
    <w:rsid w:val="003623D2"/>
    <w:rsid w:val="003626DE"/>
    <w:rsid w:val="00363C56"/>
    <w:rsid w:val="003666D7"/>
    <w:rsid w:val="00372F07"/>
    <w:rsid w:val="00373D16"/>
    <w:rsid w:val="00375147"/>
    <w:rsid w:val="003757EB"/>
    <w:rsid w:val="00375A26"/>
    <w:rsid w:val="0038113E"/>
    <w:rsid w:val="00384CF8"/>
    <w:rsid w:val="00384DAE"/>
    <w:rsid w:val="00385B5F"/>
    <w:rsid w:val="0039058B"/>
    <w:rsid w:val="0039124A"/>
    <w:rsid w:val="00393F34"/>
    <w:rsid w:val="0039473B"/>
    <w:rsid w:val="003A04B9"/>
    <w:rsid w:val="003A24AE"/>
    <w:rsid w:val="003A24EE"/>
    <w:rsid w:val="003A2A56"/>
    <w:rsid w:val="003A48EB"/>
    <w:rsid w:val="003A4B30"/>
    <w:rsid w:val="003A6E86"/>
    <w:rsid w:val="003B0D01"/>
    <w:rsid w:val="003B0DAB"/>
    <w:rsid w:val="003B4C14"/>
    <w:rsid w:val="003B4F64"/>
    <w:rsid w:val="003B507A"/>
    <w:rsid w:val="003B5F34"/>
    <w:rsid w:val="003B6BB6"/>
    <w:rsid w:val="003C025F"/>
    <w:rsid w:val="003C51B7"/>
    <w:rsid w:val="003C6AA7"/>
    <w:rsid w:val="003C6DFC"/>
    <w:rsid w:val="003C707B"/>
    <w:rsid w:val="003D091A"/>
    <w:rsid w:val="003D1D24"/>
    <w:rsid w:val="003D4F0B"/>
    <w:rsid w:val="003E0016"/>
    <w:rsid w:val="003E007F"/>
    <w:rsid w:val="003E42EA"/>
    <w:rsid w:val="003E4FA5"/>
    <w:rsid w:val="003E6B26"/>
    <w:rsid w:val="003E71D4"/>
    <w:rsid w:val="003F047F"/>
    <w:rsid w:val="003F072C"/>
    <w:rsid w:val="003F09E5"/>
    <w:rsid w:val="003F4B9B"/>
    <w:rsid w:val="003F7921"/>
    <w:rsid w:val="00403FC9"/>
    <w:rsid w:val="00404202"/>
    <w:rsid w:val="004049E1"/>
    <w:rsid w:val="00405ED2"/>
    <w:rsid w:val="00406437"/>
    <w:rsid w:val="00406E84"/>
    <w:rsid w:val="0041063D"/>
    <w:rsid w:val="00411746"/>
    <w:rsid w:val="00413422"/>
    <w:rsid w:val="00413719"/>
    <w:rsid w:val="0041536A"/>
    <w:rsid w:val="00416356"/>
    <w:rsid w:val="00416704"/>
    <w:rsid w:val="00417962"/>
    <w:rsid w:val="00417CA7"/>
    <w:rsid w:val="004229F4"/>
    <w:rsid w:val="00422A95"/>
    <w:rsid w:val="00423BAD"/>
    <w:rsid w:val="00424EC6"/>
    <w:rsid w:val="00425D25"/>
    <w:rsid w:val="00427CA5"/>
    <w:rsid w:val="00431C72"/>
    <w:rsid w:val="00431FD9"/>
    <w:rsid w:val="0043203B"/>
    <w:rsid w:val="004327BD"/>
    <w:rsid w:val="00432AD5"/>
    <w:rsid w:val="0043668E"/>
    <w:rsid w:val="00437C36"/>
    <w:rsid w:val="00440939"/>
    <w:rsid w:val="00440CDE"/>
    <w:rsid w:val="0044425B"/>
    <w:rsid w:val="0044571A"/>
    <w:rsid w:val="00450E09"/>
    <w:rsid w:val="00452CEE"/>
    <w:rsid w:val="004535D2"/>
    <w:rsid w:val="00453CB7"/>
    <w:rsid w:val="0045479F"/>
    <w:rsid w:val="00454A41"/>
    <w:rsid w:val="0045584D"/>
    <w:rsid w:val="0045620A"/>
    <w:rsid w:val="004562C5"/>
    <w:rsid w:val="00456A51"/>
    <w:rsid w:val="00457F31"/>
    <w:rsid w:val="0046022A"/>
    <w:rsid w:val="004604D3"/>
    <w:rsid w:val="00461E69"/>
    <w:rsid w:val="004631C3"/>
    <w:rsid w:val="00466DEF"/>
    <w:rsid w:val="00466FBB"/>
    <w:rsid w:val="0047218F"/>
    <w:rsid w:val="00472558"/>
    <w:rsid w:val="00472975"/>
    <w:rsid w:val="00473589"/>
    <w:rsid w:val="00473802"/>
    <w:rsid w:val="00473845"/>
    <w:rsid w:val="00473ABA"/>
    <w:rsid w:val="00475ABF"/>
    <w:rsid w:val="004832B1"/>
    <w:rsid w:val="004834D5"/>
    <w:rsid w:val="0048484E"/>
    <w:rsid w:val="00484C00"/>
    <w:rsid w:val="004910B9"/>
    <w:rsid w:val="00491395"/>
    <w:rsid w:val="004913DB"/>
    <w:rsid w:val="004968F4"/>
    <w:rsid w:val="004975B8"/>
    <w:rsid w:val="004A0285"/>
    <w:rsid w:val="004A06AB"/>
    <w:rsid w:val="004A1587"/>
    <w:rsid w:val="004A2817"/>
    <w:rsid w:val="004A410A"/>
    <w:rsid w:val="004A56B3"/>
    <w:rsid w:val="004A78DB"/>
    <w:rsid w:val="004A7DBA"/>
    <w:rsid w:val="004B03BB"/>
    <w:rsid w:val="004B144B"/>
    <w:rsid w:val="004B5D69"/>
    <w:rsid w:val="004B5FE4"/>
    <w:rsid w:val="004B678A"/>
    <w:rsid w:val="004B73DF"/>
    <w:rsid w:val="004C044D"/>
    <w:rsid w:val="004C5769"/>
    <w:rsid w:val="004C60A4"/>
    <w:rsid w:val="004C6C4B"/>
    <w:rsid w:val="004D0506"/>
    <w:rsid w:val="004D4590"/>
    <w:rsid w:val="004D636D"/>
    <w:rsid w:val="004D693F"/>
    <w:rsid w:val="004E46BE"/>
    <w:rsid w:val="004E63DD"/>
    <w:rsid w:val="004E6E73"/>
    <w:rsid w:val="004F0BA4"/>
    <w:rsid w:val="004F0E5D"/>
    <w:rsid w:val="004F20E8"/>
    <w:rsid w:val="004F659A"/>
    <w:rsid w:val="004F6CB8"/>
    <w:rsid w:val="00503C6C"/>
    <w:rsid w:val="00506523"/>
    <w:rsid w:val="0050700C"/>
    <w:rsid w:val="00512E03"/>
    <w:rsid w:val="00514149"/>
    <w:rsid w:val="005239A8"/>
    <w:rsid w:val="00523AA8"/>
    <w:rsid w:val="0052633D"/>
    <w:rsid w:val="005264E4"/>
    <w:rsid w:val="00526A97"/>
    <w:rsid w:val="00527EFE"/>
    <w:rsid w:val="00530803"/>
    <w:rsid w:val="00531377"/>
    <w:rsid w:val="00533828"/>
    <w:rsid w:val="00534531"/>
    <w:rsid w:val="005348CA"/>
    <w:rsid w:val="00535836"/>
    <w:rsid w:val="0053719E"/>
    <w:rsid w:val="005421ED"/>
    <w:rsid w:val="00542430"/>
    <w:rsid w:val="005442B0"/>
    <w:rsid w:val="005553A5"/>
    <w:rsid w:val="0055694F"/>
    <w:rsid w:val="00560517"/>
    <w:rsid w:val="00562045"/>
    <w:rsid w:val="0056338D"/>
    <w:rsid w:val="00565037"/>
    <w:rsid w:val="00565523"/>
    <w:rsid w:val="00567943"/>
    <w:rsid w:val="00571F6F"/>
    <w:rsid w:val="00573555"/>
    <w:rsid w:val="00574003"/>
    <w:rsid w:val="00576C9B"/>
    <w:rsid w:val="00580394"/>
    <w:rsid w:val="00582FBE"/>
    <w:rsid w:val="0059051F"/>
    <w:rsid w:val="00590A34"/>
    <w:rsid w:val="00594530"/>
    <w:rsid w:val="005952E4"/>
    <w:rsid w:val="00596804"/>
    <w:rsid w:val="005A42B7"/>
    <w:rsid w:val="005A4AD1"/>
    <w:rsid w:val="005A5A8D"/>
    <w:rsid w:val="005A5C20"/>
    <w:rsid w:val="005A64D7"/>
    <w:rsid w:val="005A7592"/>
    <w:rsid w:val="005A7D9D"/>
    <w:rsid w:val="005B1240"/>
    <w:rsid w:val="005B3D04"/>
    <w:rsid w:val="005B5298"/>
    <w:rsid w:val="005B70BB"/>
    <w:rsid w:val="005B7664"/>
    <w:rsid w:val="005B781C"/>
    <w:rsid w:val="005C00D4"/>
    <w:rsid w:val="005C1A5F"/>
    <w:rsid w:val="005C2125"/>
    <w:rsid w:val="005C2DA5"/>
    <w:rsid w:val="005C3BAF"/>
    <w:rsid w:val="005C482E"/>
    <w:rsid w:val="005C49A5"/>
    <w:rsid w:val="005C6375"/>
    <w:rsid w:val="005D00FC"/>
    <w:rsid w:val="005D1026"/>
    <w:rsid w:val="005D29F9"/>
    <w:rsid w:val="005D3AB1"/>
    <w:rsid w:val="005D4071"/>
    <w:rsid w:val="005D4439"/>
    <w:rsid w:val="005D5497"/>
    <w:rsid w:val="005D5E88"/>
    <w:rsid w:val="005D7285"/>
    <w:rsid w:val="005E0339"/>
    <w:rsid w:val="005E2D49"/>
    <w:rsid w:val="005E2F8A"/>
    <w:rsid w:val="005E459C"/>
    <w:rsid w:val="005E487E"/>
    <w:rsid w:val="005E4E60"/>
    <w:rsid w:val="005E5AFA"/>
    <w:rsid w:val="005E5D8E"/>
    <w:rsid w:val="005F18D9"/>
    <w:rsid w:val="005F57CE"/>
    <w:rsid w:val="005F6577"/>
    <w:rsid w:val="00603444"/>
    <w:rsid w:val="0060434F"/>
    <w:rsid w:val="00606341"/>
    <w:rsid w:val="0060658A"/>
    <w:rsid w:val="00611096"/>
    <w:rsid w:val="00612524"/>
    <w:rsid w:val="00615940"/>
    <w:rsid w:val="00617046"/>
    <w:rsid w:val="00617D84"/>
    <w:rsid w:val="00617EC0"/>
    <w:rsid w:val="00620895"/>
    <w:rsid w:val="006222F3"/>
    <w:rsid w:val="00622499"/>
    <w:rsid w:val="00623A1C"/>
    <w:rsid w:val="0062546E"/>
    <w:rsid w:val="00631E8E"/>
    <w:rsid w:val="00632F2C"/>
    <w:rsid w:val="00634846"/>
    <w:rsid w:val="00634B89"/>
    <w:rsid w:val="00635DC8"/>
    <w:rsid w:val="00636E4A"/>
    <w:rsid w:val="006402E7"/>
    <w:rsid w:val="006408F4"/>
    <w:rsid w:val="00640B67"/>
    <w:rsid w:val="006418E4"/>
    <w:rsid w:val="00642715"/>
    <w:rsid w:val="00644DC6"/>
    <w:rsid w:val="006533C3"/>
    <w:rsid w:val="00660E20"/>
    <w:rsid w:val="006613B1"/>
    <w:rsid w:val="006629B4"/>
    <w:rsid w:val="00663439"/>
    <w:rsid w:val="006647F1"/>
    <w:rsid w:val="0066540B"/>
    <w:rsid w:val="00666566"/>
    <w:rsid w:val="00670C94"/>
    <w:rsid w:val="006719AA"/>
    <w:rsid w:val="00680C35"/>
    <w:rsid w:val="00682DAA"/>
    <w:rsid w:val="006831F1"/>
    <w:rsid w:val="00683C38"/>
    <w:rsid w:val="00684408"/>
    <w:rsid w:val="006851F0"/>
    <w:rsid w:val="0068748B"/>
    <w:rsid w:val="006874C4"/>
    <w:rsid w:val="006876AE"/>
    <w:rsid w:val="006940C0"/>
    <w:rsid w:val="00695358"/>
    <w:rsid w:val="006954BF"/>
    <w:rsid w:val="00696165"/>
    <w:rsid w:val="00697412"/>
    <w:rsid w:val="006A0877"/>
    <w:rsid w:val="006A0BCF"/>
    <w:rsid w:val="006A1BFE"/>
    <w:rsid w:val="006A2C66"/>
    <w:rsid w:val="006A2C80"/>
    <w:rsid w:val="006A70FB"/>
    <w:rsid w:val="006B5A04"/>
    <w:rsid w:val="006C3130"/>
    <w:rsid w:val="006C41F1"/>
    <w:rsid w:val="006C435B"/>
    <w:rsid w:val="006C7891"/>
    <w:rsid w:val="006E0EF9"/>
    <w:rsid w:val="006E120F"/>
    <w:rsid w:val="006E4000"/>
    <w:rsid w:val="006E4467"/>
    <w:rsid w:val="006E5539"/>
    <w:rsid w:val="006E7B7A"/>
    <w:rsid w:val="006F6434"/>
    <w:rsid w:val="006F6D59"/>
    <w:rsid w:val="00702514"/>
    <w:rsid w:val="00702D57"/>
    <w:rsid w:val="0070303C"/>
    <w:rsid w:val="00706483"/>
    <w:rsid w:val="00706B14"/>
    <w:rsid w:val="00707411"/>
    <w:rsid w:val="00710A1B"/>
    <w:rsid w:val="00710EB2"/>
    <w:rsid w:val="0071447D"/>
    <w:rsid w:val="0071651E"/>
    <w:rsid w:val="00722062"/>
    <w:rsid w:val="00723E90"/>
    <w:rsid w:val="00724796"/>
    <w:rsid w:val="007261E5"/>
    <w:rsid w:val="00730209"/>
    <w:rsid w:val="007309AC"/>
    <w:rsid w:val="0073252C"/>
    <w:rsid w:val="00732BEA"/>
    <w:rsid w:val="00733E95"/>
    <w:rsid w:val="00734155"/>
    <w:rsid w:val="00736394"/>
    <w:rsid w:val="007375CD"/>
    <w:rsid w:val="0074035D"/>
    <w:rsid w:val="0074237A"/>
    <w:rsid w:val="00742BAA"/>
    <w:rsid w:val="0074447E"/>
    <w:rsid w:val="007449EA"/>
    <w:rsid w:val="00744C63"/>
    <w:rsid w:val="007457E8"/>
    <w:rsid w:val="0074598C"/>
    <w:rsid w:val="00746208"/>
    <w:rsid w:val="00753BFA"/>
    <w:rsid w:val="00755E21"/>
    <w:rsid w:val="00757AF8"/>
    <w:rsid w:val="00760F56"/>
    <w:rsid w:val="00761086"/>
    <w:rsid w:val="00761A4E"/>
    <w:rsid w:val="0076264E"/>
    <w:rsid w:val="00766E0C"/>
    <w:rsid w:val="007676F1"/>
    <w:rsid w:val="00767C9F"/>
    <w:rsid w:val="00770120"/>
    <w:rsid w:val="00772481"/>
    <w:rsid w:val="007751B3"/>
    <w:rsid w:val="00775FBA"/>
    <w:rsid w:val="007816E8"/>
    <w:rsid w:val="00783E48"/>
    <w:rsid w:val="00787381"/>
    <w:rsid w:val="00787E59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37C3"/>
    <w:rsid w:val="007B4057"/>
    <w:rsid w:val="007C0ACD"/>
    <w:rsid w:val="007C21EF"/>
    <w:rsid w:val="007C35EF"/>
    <w:rsid w:val="007C52D0"/>
    <w:rsid w:val="007C5A8F"/>
    <w:rsid w:val="007C7C39"/>
    <w:rsid w:val="007D08C0"/>
    <w:rsid w:val="007D201F"/>
    <w:rsid w:val="007D23D3"/>
    <w:rsid w:val="007D3A12"/>
    <w:rsid w:val="007D3E46"/>
    <w:rsid w:val="007D57EB"/>
    <w:rsid w:val="007D5E6E"/>
    <w:rsid w:val="007E239C"/>
    <w:rsid w:val="007E268D"/>
    <w:rsid w:val="007E315B"/>
    <w:rsid w:val="007E521C"/>
    <w:rsid w:val="007E6E5E"/>
    <w:rsid w:val="007E7D44"/>
    <w:rsid w:val="007F0BB5"/>
    <w:rsid w:val="007F10D5"/>
    <w:rsid w:val="007F292D"/>
    <w:rsid w:val="007F41FF"/>
    <w:rsid w:val="007F47C1"/>
    <w:rsid w:val="007F55A9"/>
    <w:rsid w:val="007F7707"/>
    <w:rsid w:val="00800AEF"/>
    <w:rsid w:val="00802E95"/>
    <w:rsid w:val="008030A8"/>
    <w:rsid w:val="00803B77"/>
    <w:rsid w:val="00803F2D"/>
    <w:rsid w:val="008040C1"/>
    <w:rsid w:val="00805EAF"/>
    <w:rsid w:val="00810017"/>
    <w:rsid w:val="00811B67"/>
    <w:rsid w:val="00812A39"/>
    <w:rsid w:val="008132F7"/>
    <w:rsid w:val="008142BF"/>
    <w:rsid w:val="0081531A"/>
    <w:rsid w:val="00815BCD"/>
    <w:rsid w:val="008242D3"/>
    <w:rsid w:val="00825568"/>
    <w:rsid w:val="0083210C"/>
    <w:rsid w:val="008338D1"/>
    <w:rsid w:val="008345BB"/>
    <w:rsid w:val="0084017E"/>
    <w:rsid w:val="00840BE9"/>
    <w:rsid w:val="00841A7F"/>
    <w:rsid w:val="00842656"/>
    <w:rsid w:val="00842D25"/>
    <w:rsid w:val="00843EF3"/>
    <w:rsid w:val="00850514"/>
    <w:rsid w:val="00850B9E"/>
    <w:rsid w:val="0085145C"/>
    <w:rsid w:val="00852A22"/>
    <w:rsid w:val="0085379F"/>
    <w:rsid w:val="00854914"/>
    <w:rsid w:val="0085648A"/>
    <w:rsid w:val="00861DC2"/>
    <w:rsid w:val="00861F82"/>
    <w:rsid w:val="00864AC3"/>
    <w:rsid w:val="008672AB"/>
    <w:rsid w:val="00867A05"/>
    <w:rsid w:val="00870F61"/>
    <w:rsid w:val="00871EA3"/>
    <w:rsid w:val="008754B6"/>
    <w:rsid w:val="008756DD"/>
    <w:rsid w:val="00876CFE"/>
    <w:rsid w:val="00881F3F"/>
    <w:rsid w:val="00882CD7"/>
    <w:rsid w:val="0089000F"/>
    <w:rsid w:val="0089107D"/>
    <w:rsid w:val="00891E0B"/>
    <w:rsid w:val="00892F1A"/>
    <w:rsid w:val="00893C0F"/>
    <w:rsid w:val="008959F7"/>
    <w:rsid w:val="008A0E63"/>
    <w:rsid w:val="008A1597"/>
    <w:rsid w:val="008A2143"/>
    <w:rsid w:val="008A2768"/>
    <w:rsid w:val="008A287C"/>
    <w:rsid w:val="008A5DB8"/>
    <w:rsid w:val="008B27F7"/>
    <w:rsid w:val="008B39B0"/>
    <w:rsid w:val="008B449B"/>
    <w:rsid w:val="008B531A"/>
    <w:rsid w:val="008B5EDC"/>
    <w:rsid w:val="008C07BA"/>
    <w:rsid w:val="008C1418"/>
    <w:rsid w:val="008C1FA1"/>
    <w:rsid w:val="008C70CE"/>
    <w:rsid w:val="008D0A36"/>
    <w:rsid w:val="008D1F75"/>
    <w:rsid w:val="008D2F22"/>
    <w:rsid w:val="008D448E"/>
    <w:rsid w:val="008D54D3"/>
    <w:rsid w:val="008D610B"/>
    <w:rsid w:val="008E1FFB"/>
    <w:rsid w:val="008E54BB"/>
    <w:rsid w:val="008E6770"/>
    <w:rsid w:val="008E6E1E"/>
    <w:rsid w:val="008F0611"/>
    <w:rsid w:val="008F0FE1"/>
    <w:rsid w:val="008F4639"/>
    <w:rsid w:val="008F58E6"/>
    <w:rsid w:val="00902779"/>
    <w:rsid w:val="00903A6F"/>
    <w:rsid w:val="009053C7"/>
    <w:rsid w:val="009114B1"/>
    <w:rsid w:val="00911A85"/>
    <w:rsid w:val="00916498"/>
    <w:rsid w:val="00920172"/>
    <w:rsid w:val="00921029"/>
    <w:rsid w:val="00921CFA"/>
    <w:rsid w:val="009220F1"/>
    <w:rsid w:val="00923213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3866"/>
    <w:rsid w:val="00936979"/>
    <w:rsid w:val="00940504"/>
    <w:rsid w:val="00942AA3"/>
    <w:rsid w:val="00950677"/>
    <w:rsid w:val="00950E05"/>
    <w:rsid w:val="00952373"/>
    <w:rsid w:val="00953CF1"/>
    <w:rsid w:val="00956582"/>
    <w:rsid w:val="00960AA5"/>
    <w:rsid w:val="00961E06"/>
    <w:rsid w:val="009633FF"/>
    <w:rsid w:val="00963537"/>
    <w:rsid w:val="00965241"/>
    <w:rsid w:val="009719C6"/>
    <w:rsid w:val="0097541A"/>
    <w:rsid w:val="00975588"/>
    <w:rsid w:val="00976AD7"/>
    <w:rsid w:val="009810F4"/>
    <w:rsid w:val="00981313"/>
    <w:rsid w:val="00981783"/>
    <w:rsid w:val="00981E9A"/>
    <w:rsid w:val="00987177"/>
    <w:rsid w:val="00991375"/>
    <w:rsid w:val="00992FB6"/>
    <w:rsid w:val="009930FD"/>
    <w:rsid w:val="009967CD"/>
    <w:rsid w:val="009A1B3E"/>
    <w:rsid w:val="009A3D64"/>
    <w:rsid w:val="009A5D49"/>
    <w:rsid w:val="009A5DE5"/>
    <w:rsid w:val="009A71E6"/>
    <w:rsid w:val="009A730B"/>
    <w:rsid w:val="009B0EE3"/>
    <w:rsid w:val="009B393F"/>
    <w:rsid w:val="009B3E45"/>
    <w:rsid w:val="009B6AB3"/>
    <w:rsid w:val="009C129F"/>
    <w:rsid w:val="009C17B0"/>
    <w:rsid w:val="009C1D76"/>
    <w:rsid w:val="009C1E4D"/>
    <w:rsid w:val="009C2DAC"/>
    <w:rsid w:val="009C4883"/>
    <w:rsid w:val="009C4F90"/>
    <w:rsid w:val="009C5B08"/>
    <w:rsid w:val="009C5F51"/>
    <w:rsid w:val="009C7B90"/>
    <w:rsid w:val="009D146D"/>
    <w:rsid w:val="009D1F80"/>
    <w:rsid w:val="009D2A78"/>
    <w:rsid w:val="009D45A9"/>
    <w:rsid w:val="009D79D4"/>
    <w:rsid w:val="009E0319"/>
    <w:rsid w:val="009E0D07"/>
    <w:rsid w:val="009E16BD"/>
    <w:rsid w:val="009E37ED"/>
    <w:rsid w:val="009E3C9C"/>
    <w:rsid w:val="009E62FF"/>
    <w:rsid w:val="009E7FC8"/>
    <w:rsid w:val="009F07D7"/>
    <w:rsid w:val="009F2AAA"/>
    <w:rsid w:val="009F2F48"/>
    <w:rsid w:val="009F5B0C"/>
    <w:rsid w:val="00A00445"/>
    <w:rsid w:val="00A00C9F"/>
    <w:rsid w:val="00A028B5"/>
    <w:rsid w:val="00A02D00"/>
    <w:rsid w:val="00A0527F"/>
    <w:rsid w:val="00A056F3"/>
    <w:rsid w:val="00A1073A"/>
    <w:rsid w:val="00A10D51"/>
    <w:rsid w:val="00A13464"/>
    <w:rsid w:val="00A17F8C"/>
    <w:rsid w:val="00A21489"/>
    <w:rsid w:val="00A2747C"/>
    <w:rsid w:val="00A307AD"/>
    <w:rsid w:val="00A33496"/>
    <w:rsid w:val="00A339F9"/>
    <w:rsid w:val="00A3719A"/>
    <w:rsid w:val="00A37537"/>
    <w:rsid w:val="00A431F1"/>
    <w:rsid w:val="00A45299"/>
    <w:rsid w:val="00A45B37"/>
    <w:rsid w:val="00A45F00"/>
    <w:rsid w:val="00A46496"/>
    <w:rsid w:val="00A55E4D"/>
    <w:rsid w:val="00A60627"/>
    <w:rsid w:val="00A606F3"/>
    <w:rsid w:val="00A62435"/>
    <w:rsid w:val="00A6373C"/>
    <w:rsid w:val="00A6435C"/>
    <w:rsid w:val="00A669D1"/>
    <w:rsid w:val="00A672C9"/>
    <w:rsid w:val="00A711B7"/>
    <w:rsid w:val="00A71C6E"/>
    <w:rsid w:val="00A732B6"/>
    <w:rsid w:val="00A73579"/>
    <w:rsid w:val="00A7480D"/>
    <w:rsid w:val="00A74AFC"/>
    <w:rsid w:val="00A7571C"/>
    <w:rsid w:val="00A75B6E"/>
    <w:rsid w:val="00A83E94"/>
    <w:rsid w:val="00A93647"/>
    <w:rsid w:val="00A95F7A"/>
    <w:rsid w:val="00AA17FA"/>
    <w:rsid w:val="00AA6056"/>
    <w:rsid w:val="00AB4734"/>
    <w:rsid w:val="00AB50F6"/>
    <w:rsid w:val="00AB69D2"/>
    <w:rsid w:val="00AB772D"/>
    <w:rsid w:val="00AB79AB"/>
    <w:rsid w:val="00AC11ED"/>
    <w:rsid w:val="00AC68D7"/>
    <w:rsid w:val="00AC733B"/>
    <w:rsid w:val="00AC79CC"/>
    <w:rsid w:val="00AD2A9C"/>
    <w:rsid w:val="00AD40B3"/>
    <w:rsid w:val="00AE0904"/>
    <w:rsid w:val="00AE1242"/>
    <w:rsid w:val="00AE4145"/>
    <w:rsid w:val="00AE4E43"/>
    <w:rsid w:val="00AE5440"/>
    <w:rsid w:val="00AF1060"/>
    <w:rsid w:val="00AF30E0"/>
    <w:rsid w:val="00AF3A66"/>
    <w:rsid w:val="00B021A4"/>
    <w:rsid w:val="00B03B3B"/>
    <w:rsid w:val="00B063C0"/>
    <w:rsid w:val="00B06DE8"/>
    <w:rsid w:val="00B07A4A"/>
    <w:rsid w:val="00B113B1"/>
    <w:rsid w:val="00B11EFE"/>
    <w:rsid w:val="00B13092"/>
    <w:rsid w:val="00B16EB4"/>
    <w:rsid w:val="00B23668"/>
    <w:rsid w:val="00B2524F"/>
    <w:rsid w:val="00B2532A"/>
    <w:rsid w:val="00B26547"/>
    <w:rsid w:val="00B2659A"/>
    <w:rsid w:val="00B303B1"/>
    <w:rsid w:val="00B30B15"/>
    <w:rsid w:val="00B30BC4"/>
    <w:rsid w:val="00B31AB4"/>
    <w:rsid w:val="00B338E9"/>
    <w:rsid w:val="00B41ECA"/>
    <w:rsid w:val="00B4456F"/>
    <w:rsid w:val="00B44F94"/>
    <w:rsid w:val="00B4568F"/>
    <w:rsid w:val="00B45CEE"/>
    <w:rsid w:val="00B502F8"/>
    <w:rsid w:val="00B5080C"/>
    <w:rsid w:val="00B5110A"/>
    <w:rsid w:val="00B52249"/>
    <w:rsid w:val="00B544A1"/>
    <w:rsid w:val="00B605D3"/>
    <w:rsid w:val="00B61417"/>
    <w:rsid w:val="00B61D5E"/>
    <w:rsid w:val="00B62AC5"/>
    <w:rsid w:val="00B63ABB"/>
    <w:rsid w:val="00B659E7"/>
    <w:rsid w:val="00B67E89"/>
    <w:rsid w:val="00B7271B"/>
    <w:rsid w:val="00B748BD"/>
    <w:rsid w:val="00B77DD5"/>
    <w:rsid w:val="00B81157"/>
    <w:rsid w:val="00B846C3"/>
    <w:rsid w:val="00B87418"/>
    <w:rsid w:val="00B919B0"/>
    <w:rsid w:val="00B929AA"/>
    <w:rsid w:val="00B938C6"/>
    <w:rsid w:val="00B94573"/>
    <w:rsid w:val="00B95DD8"/>
    <w:rsid w:val="00B9640D"/>
    <w:rsid w:val="00B96412"/>
    <w:rsid w:val="00B9710C"/>
    <w:rsid w:val="00BA1C6C"/>
    <w:rsid w:val="00BA4D84"/>
    <w:rsid w:val="00BA6A4E"/>
    <w:rsid w:val="00BA6CF8"/>
    <w:rsid w:val="00BA6F03"/>
    <w:rsid w:val="00BB1B53"/>
    <w:rsid w:val="00BB208C"/>
    <w:rsid w:val="00BB2D3F"/>
    <w:rsid w:val="00BB6178"/>
    <w:rsid w:val="00BC3A29"/>
    <w:rsid w:val="00BC4CE4"/>
    <w:rsid w:val="00BC54F5"/>
    <w:rsid w:val="00BC6899"/>
    <w:rsid w:val="00BC7AE4"/>
    <w:rsid w:val="00BD1C0F"/>
    <w:rsid w:val="00BD1CFB"/>
    <w:rsid w:val="00BD3BE6"/>
    <w:rsid w:val="00BD4C0C"/>
    <w:rsid w:val="00BD5308"/>
    <w:rsid w:val="00BD6EC7"/>
    <w:rsid w:val="00BD7228"/>
    <w:rsid w:val="00BD768D"/>
    <w:rsid w:val="00BD7C44"/>
    <w:rsid w:val="00BE0AF7"/>
    <w:rsid w:val="00BE2BC5"/>
    <w:rsid w:val="00BE6084"/>
    <w:rsid w:val="00BF03FA"/>
    <w:rsid w:val="00BF0FDC"/>
    <w:rsid w:val="00BF16C9"/>
    <w:rsid w:val="00BF1CC7"/>
    <w:rsid w:val="00BF38DC"/>
    <w:rsid w:val="00BF3CEB"/>
    <w:rsid w:val="00BF3E61"/>
    <w:rsid w:val="00C01081"/>
    <w:rsid w:val="00C02FE2"/>
    <w:rsid w:val="00C033F1"/>
    <w:rsid w:val="00C05FEF"/>
    <w:rsid w:val="00C10B11"/>
    <w:rsid w:val="00C12357"/>
    <w:rsid w:val="00C149C7"/>
    <w:rsid w:val="00C149D7"/>
    <w:rsid w:val="00C14F40"/>
    <w:rsid w:val="00C16224"/>
    <w:rsid w:val="00C16759"/>
    <w:rsid w:val="00C1700F"/>
    <w:rsid w:val="00C20F77"/>
    <w:rsid w:val="00C27857"/>
    <w:rsid w:val="00C32985"/>
    <w:rsid w:val="00C35B5F"/>
    <w:rsid w:val="00C364C0"/>
    <w:rsid w:val="00C40A29"/>
    <w:rsid w:val="00C4656E"/>
    <w:rsid w:val="00C46D54"/>
    <w:rsid w:val="00C46FB3"/>
    <w:rsid w:val="00C47992"/>
    <w:rsid w:val="00C50DBB"/>
    <w:rsid w:val="00C51D71"/>
    <w:rsid w:val="00C53510"/>
    <w:rsid w:val="00C539EE"/>
    <w:rsid w:val="00C53D5E"/>
    <w:rsid w:val="00C5422D"/>
    <w:rsid w:val="00C5586D"/>
    <w:rsid w:val="00C55F38"/>
    <w:rsid w:val="00C57025"/>
    <w:rsid w:val="00C5731D"/>
    <w:rsid w:val="00C63252"/>
    <w:rsid w:val="00C649E0"/>
    <w:rsid w:val="00C64F8B"/>
    <w:rsid w:val="00C65AB6"/>
    <w:rsid w:val="00C771CC"/>
    <w:rsid w:val="00C81C42"/>
    <w:rsid w:val="00C8360D"/>
    <w:rsid w:val="00C85422"/>
    <w:rsid w:val="00C87A93"/>
    <w:rsid w:val="00C9291F"/>
    <w:rsid w:val="00C93BFB"/>
    <w:rsid w:val="00C94DE1"/>
    <w:rsid w:val="00C96F75"/>
    <w:rsid w:val="00CA11EF"/>
    <w:rsid w:val="00CA229A"/>
    <w:rsid w:val="00CA456E"/>
    <w:rsid w:val="00CB0574"/>
    <w:rsid w:val="00CB0926"/>
    <w:rsid w:val="00CB0A64"/>
    <w:rsid w:val="00CB3587"/>
    <w:rsid w:val="00CB3C6D"/>
    <w:rsid w:val="00CB42D8"/>
    <w:rsid w:val="00CB4391"/>
    <w:rsid w:val="00CB44BC"/>
    <w:rsid w:val="00CB53BB"/>
    <w:rsid w:val="00CB5F8A"/>
    <w:rsid w:val="00CB7857"/>
    <w:rsid w:val="00CC3B8F"/>
    <w:rsid w:val="00CC457A"/>
    <w:rsid w:val="00CC585C"/>
    <w:rsid w:val="00CD0B6E"/>
    <w:rsid w:val="00CD2F00"/>
    <w:rsid w:val="00CD49BB"/>
    <w:rsid w:val="00CD51B9"/>
    <w:rsid w:val="00CD51CD"/>
    <w:rsid w:val="00CD6417"/>
    <w:rsid w:val="00CD7450"/>
    <w:rsid w:val="00CE0D48"/>
    <w:rsid w:val="00CE3E78"/>
    <w:rsid w:val="00CE44B4"/>
    <w:rsid w:val="00CE5066"/>
    <w:rsid w:val="00CE674C"/>
    <w:rsid w:val="00CE67E7"/>
    <w:rsid w:val="00CF044C"/>
    <w:rsid w:val="00CF149C"/>
    <w:rsid w:val="00CF1C90"/>
    <w:rsid w:val="00CF2C54"/>
    <w:rsid w:val="00CF2FFA"/>
    <w:rsid w:val="00CF3587"/>
    <w:rsid w:val="00CF6730"/>
    <w:rsid w:val="00CF67DC"/>
    <w:rsid w:val="00CF7959"/>
    <w:rsid w:val="00D0007B"/>
    <w:rsid w:val="00D01EC8"/>
    <w:rsid w:val="00D03381"/>
    <w:rsid w:val="00D04213"/>
    <w:rsid w:val="00D0554C"/>
    <w:rsid w:val="00D057F1"/>
    <w:rsid w:val="00D07953"/>
    <w:rsid w:val="00D10518"/>
    <w:rsid w:val="00D1289B"/>
    <w:rsid w:val="00D14CAA"/>
    <w:rsid w:val="00D204B0"/>
    <w:rsid w:val="00D225F0"/>
    <w:rsid w:val="00D22E46"/>
    <w:rsid w:val="00D22FF7"/>
    <w:rsid w:val="00D31311"/>
    <w:rsid w:val="00D33409"/>
    <w:rsid w:val="00D34D83"/>
    <w:rsid w:val="00D43E75"/>
    <w:rsid w:val="00D44A96"/>
    <w:rsid w:val="00D45BBC"/>
    <w:rsid w:val="00D501D8"/>
    <w:rsid w:val="00D557A3"/>
    <w:rsid w:val="00D55C89"/>
    <w:rsid w:val="00D60283"/>
    <w:rsid w:val="00D60338"/>
    <w:rsid w:val="00D60799"/>
    <w:rsid w:val="00D60946"/>
    <w:rsid w:val="00D619A9"/>
    <w:rsid w:val="00D63578"/>
    <w:rsid w:val="00D64C7C"/>
    <w:rsid w:val="00D6570B"/>
    <w:rsid w:val="00D66479"/>
    <w:rsid w:val="00D66F10"/>
    <w:rsid w:val="00D70C8D"/>
    <w:rsid w:val="00D71769"/>
    <w:rsid w:val="00D722A4"/>
    <w:rsid w:val="00D7312C"/>
    <w:rsid w:val="00D732D3"/>
    <w:rsid w:val="00D73EFE"/>
    <w:rsid w:val="00D85A0D"/>
    <w:rsid w:val="00D86FB7"/>
    <w:rsid w:val="00D924F8"/>
    <w:rsid w:val="00D92BB2"/>
    <w:rsid w:val="00D93C94"/>
    <w:rsid w:val="00D972E2"/>
    <w:rsid w:val="00D977F1"/>
    <w:rsid w:val="00D978BE"/>
    <w:rsid w:val="00D978C0"/>
    <w:rsid w:val="00D97D36"/>
    <w:rsid w:val="00DA02E4"/>
    <w:rsid w:val="00DA2D24"/>
    <w:rsid w:val="00DA36A2"/>
    <w:rsid w:val="00DA548F"/>
    <w:rsid w:val="00DA736E"/>
    <w:rsid w:val="00DA7449"/>
    <w:rsid w:val="00DB223A"/>
    <w:rsid w:val="00DB2673"/>
    <w:rsid w:val="00DB560C"/>
    <w:rsid w:val="00DB68F2"/>
    <w:rsid w:val="00DC0A00"/>
    <w:rsid w:val="00DC1C21"/>
    <w:rsid w:val="00DC212E"/>
    <w:rsid w:val="00DC51B4"/>
    <w:rsid w:val="00DC598F"/>
    <w:rsid w:val="00DD0681"/>
    <w:rsid w:val="00DD1E89"/>
    <w:rsid w:val="00DD3735"/>
    <w:rsid w:val="00DD6468"/>
    <w:rsid w:val="00DD728A"/>
    <w:rsid w:val="00DE0F44"/>
    <w:rsid w:val="00DE27D7"/>
    <w:rsid w:val="00DE3749"/>
    <w:rsid w:val="00DE39CC"/>
    <w:rsid w:val="00DE3B47"/>
    <w:rsid w:val="00DE49C1"/>
    <w:rsid w:val="00DE72DD"/>
    <w:rsid w:val="00DF065B"/>
    <w:rsid w:val="00DF0BFC"/>
    <w:rsid w:val="00DF0F77"/>
    <w:rsid w:val="00DF1B6C"/>
    <w:rsid w:val="00DF230A"/>
    <w:rsid w:val="00DF5725"/>
    <w:rsid w:val="00DF7BBA"/>
    <w:rsid w:val="00E03DCD"/>
    <w:rsid w:val="00E05E38"/>
    <w:rsid w:val="00E06343"/>
    <w:rsid w:val="00E0644F"/>
    <w:rsid w:val="00E10C0D"/>
    <w:rsid w:val="00E12695"/>
    <w:rsid w:val="00E136EF"/>
    <w:rsid w:val="00E13EAB"/>
    <w:rsid w:val="00E151FE"/>
    <w:rsid w:val="00E23A79"/>
    <w:rsid w:val="00E23F72"/>
    <w:rsid w:val="00E25DC0"/>
    <w:rsid w:val="00E26600"/>
    <w:rsid w:val="00E269DA"/>
    <w:rsid w:val="00E3015F"/>
    <w:rsid w:val="00E31C10"/>
    <w:rsid w:val="00E33D06"/>
    <w:rsid w:val="00E3584A"/>
    <w:rsid w:val="00E35DEF"/>
    <w:rsid w:val="00E35F09"/>
    <w:rsid w:val="00E35FF2"/>
    <w:rsid w:val="00E36A31"/>
    <w:rsid w:val="00E37B33"/>
    <w:rsid w:val="00E40BD5"/>
    <w:rsid w:val="00E4126E"/>
    <w:rsid w:val="00E44D47"/>
    <w:rsid w:val="00E51FF5"/>
    <w:rsid w:val="00E54872"/>
    <w:rsid w:val="00E57EAC"/>
    <w:rsid w:val="00E60189"/>
    <w:rsid w:val="00E62094"/>
    <w:rsid w:val="00E64920"/>
    <w:rsid w:val="00E64EFC"/>
    <w:rsid w:val="00E6750B"/>
    <w:rsid w:val="00E72319"/>
    <w:rsid w:val="00E72C48"/>
    <w:rsid w:val="00E73B89"/>
    <w:rsid w:val="00E75D01"/>
    <w:rsid w:val="00E81183"/>
    <w:rsid w:val="00E82050"/>
    <w:rsid w:val="00E82365"/>
    <w:rsid w:val="00E84207"/>
    <w:rsid w:val="00E91354"/>
    <w:rsid w:val="00E957E5"/>
    <w:rsid w:val="00E965DF"/>
    <w:rsid w:val="00EA06C7"/>
    <w:rsid w:val="00EA0A0E"/>
    <w:rsid w:val="00EA121B"/>
    <w:rsid w:val="00EA42B5"/>
    <w:rsid w:val="00EA45A6"/>
    <w:rsid w:val="00EA5360"/>
    <w:rsid w:val="00EA733C"/>
    <w:rsid w:val="00EA7545"/>
    <w:rsid w:val="00EB2795"/>
    <w:rsid w:val="00EB5172"/>
    <w:rsid w:val="00EC17BD"/>
    <w:rsid w:val="00EC1FAF"/>
    <w:rsid w:val="00EC1FD6"/>
    <w:rsid w:val="00EC27DF"/>
    <w:rsid w:val="00EC334E"/>
    <w:rsid w:val="00EC3F6B"/>
    <w:rsid w:val="00ED26F9"/>
    <w:rsid w:val="00ED2AFE"/>
    <w:rsid w:val="00ED3A12"/>
    <w:rsid w:val="00ED4DAB"/>
    <w:rsid w:val="00EE07D9"/>
    <w:rsid w:val="00EE0BE5"/>
    <w:rsid w:val="00EE1802"/>
    <w:rsid w:val="00EE19A1"/>
    <w:rsid w:val="00EE3AB0"/>
    <w:rsid w:val="00EE3AEA"/>
    <w:rsid w:val="00EE3D56"/>
    <w:rsid w:val="00EE4E41"/>
    <w:rsid w:val="00EE6210"/>
    <w:rsid w:val="00EE6D14"/>
    <w:rsid w:val="00EF03B8"/>
    <w:rsid w:val="00EF31FB"/>
    <w:rsid w:val="00EF4321"/>
    <w:rsid w:val="00EF44AA"/>
    <w:rsid w:val="00EF4543"/>
    <w:rsid w:val="00F013B5"/>
    <w:rsid w:val="00F0176B"/>
    <w:rsid w:val="00F02B99"/>
    <w:rsid w:val="00F03BDD"/>
    <w:rsid w:val="00F056DE"/>
    <w:rsid w:val="00F06C06"/>
    <w:rsid w:val="00F117C7"/>
    <w:rsid w:val="00F14462"/>
    <w:rsid w:val="00F156FF"/>
    <w:rsid w:val="00F1787A"/>
    <w:rsid w:val="00F274B6"/>
    <w:rsid w:val="00F2774F"/>
    <w:rsid w:val="00F277E7"/>
    <w:rsid w:val="00F305C5"/>
    <w:rsid w:val="00F30F0B"/>
    <w:rsid w:val="00F31931"/>
    <w:rsid w:val="00F33B47"/>
    <w:rsid w:val="00F41471"/>
    <w:rsid w:val="00F417B7"/>
    <w:rsid w:val="00F447E1"/>
    <w:rsid w:val="00F44F13"/>
    <w:rsid w:val="00F45431"/>
    <w:rsid w:val="00F46365"/>
    <w:rsid w:val="00F46A26"/>
    <w:rsid w:val="00F51E31"/>
    <w:rsid w:val="00F51FD8"/>
    <w:rsid w:val="00F55C4B"/>
    <w:rsid w:val="00F61CEF"/>
    <w:rsid w:val="00F62196"/>
    <w:rsid w:val="00F6219A"/>
    <w:rsid w:val="00F7201D"/>
    <w:rsid w:val="00F76C45"/>
    <w:rsid w:val="00F80475"/>
    <w:rsid w:val="00F816F8"/>
    <w:rsid w:val="00F8264F"/>
    <w:rsid w:val="00F82B3B"/>
    <w:rsid w:val="00F82BD6"/>
    <w:rsid w:val="00F91BD5"/>
    <w:rsid w:val="00F93272"/>
    <w:rsid w:val="00F97C06"/>
    <w:rsid w:val="00FA2FA4"/>
    <w:rsid w:val="00FA4EA0"/>
    <w:rsid w:val="00FA59A3"/>
    <w:rsid w:val="00FA6170"/>
    <w:rsid w:val="00FA794A"/>
    <w:rsid w:val="00FB0DE8"/>
    <w:rsid w:val="00FB0FFE"/>
    <w:rsid w:val="00FB3B87"/>
    <w:rsid w:val="00FB5543"/>
    <w:rsid w:val="00FB62FF"/>
    <w:rsid w:val="00FB7913"/>
    <w:rsid w:val="00FC062B"/>
    <w:rsid w:val="00FC0805"/>
    <w:rsid w:val="00FC6C09"/>
    <w:rsid w:val="00FD3109"/>
    <w:rsid w:val="00FD36AB"/>
    <w:rsid w:val="00FD44E0"/>
    <w:rsid w:val="00FD5913"/>
    <w:rsid w:val="00FE1364"/>
    <w:rsid w:val="00FE2BCC"/>
    <w:rsid w:val="00FE3479"/>
    <w:rsid w:val="00FE5A35"/>
    <w:rsid w:val="00FE69F8"/>
    <w:rsid w:val="00FE7DB8"/>
    <w:rsid w:val="00FF037D"/>
    <w:rsid w:val="00FF25E6"/>
    <w:rsid w:val="00FF297B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46EF8C-0990-45CF-8E59-FCDC753C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8D54D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8D54D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ik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m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D930-76DA-4896-A54B-CE671375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Абасова Зара Сальбиевна</cp:lastModifiedBy>
  <cp:revision>2</cp:revision>
  <cp:lastPrinted>2021-09-29T13:38:00Z</cp:lastPrinted>
  <dcterms:created xsi:type="dcterms:W3CDTF">2021-10-28T11:28:00Z</dcterms:created>
  <dcterms:modified xsi:type="dcterms:W3CDTF">2021-10-28T11:28:00Z</dcterms:modified>
</cp:coreProperties>
</file>